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Мусаева Мусы Исаевича,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58624031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6575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 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596378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18810586240318006575 от 18.03.2024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административных правонарушениях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Мусаева М.И.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Мусаева Мусу Исаевича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52420111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20">
    <w:name w:val="cat-UserDefined grp-30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